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Рагимова </w:t>
      </w:r>
      <w:r>
        <w:rPr>
          <w:rFonts w:ascii="Times New Roman" w:eastAsia="Times New Roman" w:hAnsi="Times New Roman" w:cs="Times New Roman"/>
          <w:sz w:val="25"/>
          <w:szCs w:val="25"/>
        </w:rPr>
        <w:t>Анара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Байрам </w:t>
      </w:r>
      <w:r>
        <w:rPr>
          <w:rFonts w:ascii="Times New Roman" w:eastAsia="Times New Roman" w:hAnsi="Times New Roman" w:cs="Times New Roman"/>
          <w:sz w:val="25"/>
          <w:szCs w:val="25"/>
        </w:rPr>
        <w:t>оглы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ExternalSystemDefinedgrp-47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07.12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5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12.09.2023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07.10.2023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12.09.2023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Рагимова </w:t>
      </w:r>
      <w:r>
        <w:rPr>
          <w:rFonts w:ascii="Times New Roman" w:eastAsia="Times New Roman" w:hAnsi="Times New Roman" w:cs="Times New Roman"/>
          <w:sz w:val="25"/>
          <w:szCs w:val="25"/>
        </w:rPr>
        <w:t>Анара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Байрам </w:t>
      </w:r>
      <w:r>
        <w:rPr>
          <w:rFonts w:ascii="Times New Roman" w:eastAsia="Times New Roman" w:hAnsi="Times New Roman" w:cs="Times New Roman"/>
          <w:sz w:val="25"/>
          <w:szCs w:val="25"/>
        </w:rPr>
        <w:t>оглы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0412365400395001002420176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9rplc-8">
    <w:name w:val="cat-UserDefined grp-49 rplc-8"/>
    <w:basedOn w:val="DefaultParagraphFont"/>
  </w:style>
  <w:style w:type="character" w:customStyle="1" w:styleId="cat-ExternalSystemDefinedgrp-47rplc-10">
    <w:name w:val="cat-ExternalSystemDefined grp-47 rplc-10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UserDefinedgrp-50rplc-15">
    <w:name w:val="cat-UserDefined grp-50 rplc-15"/>
    <w:basedOn w:val="DefaultParagraphFont"/>
  </w:style>
  <w:style w:type="character" w:customStyle="1" w:styleId="cat-UserDefinedgrp-51rplc-19">
    <w:name w:val="cat-UserDefined grp-51 rplc-19"/>
    <w:basedOn w:val="DefaultParagraphFont"/>
  </w:style>
  <w:style w:type="character" w:customStyle="1" w:styleId="cat-UserDefinedgrp-52rplc-27">
    <w:name w:val="cat-UserDefined grp-52 rplc-27"/>
    <w:basedOn w:val="DefaultParagraphFont"/>
  </w:style>
  <w:style w:type="character" w:customStyle="1" w:styleId="cat-UserDefinedgrp-51rplc-31">
    <w:name w:val="cat-UserDefined grp-51 rplc-31"/>
    <w:basedOn w:val="DefaultParagraphFont"/>
  </w:style>
  <w:style w:type="character" w:customStyle="1" w:styleId="cat-UserDefinedgrp-53rplc-51">
    <w:name w:val="cat-UserDefined grp-53 rplc-51"/>
    <w:basedOn w:val="DefaultParagraphFont"/>
  </w:style>
  <w:style w:type="character" w:customStyle="1" w:styleId="cat-UserDefinedgrp-54rplc-54">
    <w:name w:val="cat-UserDefined grp-5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